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5FEEACB" w:rsidR="00E34C69" w:rsidRDefault="00E34C69" w:rsidP="00386E66">
      <w:pPr>
        <w:spacing w:after="0" w:line="240" w:lineRule="auto"/>
        <w:ind w:left="2520"/>
        <w:jc w:val="both"/>
        <w:rPr>
          <w:rFonts w:ascii="Sylfaen" w:hAnsi="Sylfaen" w:cs="Sylfaen"/>
          <w:b/>
          <w:noProof/>
        </w:rPr>
      </w:pPr>
    </w:p>
    <w:p w14:paraId="1F8223FF" w14:textId="31EDCC71" w:rsidR="001653BA" w:rsidRDefault="001653BA" w:rsidP="00386E66">
      <w:pPr>
        <w:spacing w:after="0" w:line="240" w:lineRule="auto"/>
        <w:ind w:left="2520"/>
        <w:jc w:val="both"/>
        <w:rPr>
          <w:rFonts w:ascii="Sylfaen" w:hAnsi="Sylfaen" w:cs="Sylfaen"/>
          <w:b/>
          <w:noProof/>
        </w:rPr>
      </w:pPr>
    </w:p>
    <w:p w14:paraId="0AC8CF2A" w14:textId="31EBB0D5" w:rsidR="001653BA" w:rsidRDefault="001653BA" w:rsidP="001653BA">
      <w:pPr>
        <w:spacing w:after="0" w:line="240" w:lineRule="auto"/>
        <w:ind w:left="1620"/>
        <w:jc w:val="both"/>
        <w:rPr>
          <w:rFonts w:ascii="Sylfaen" w:hAnsi="Sylfaen"/>
          <w:noProof/>
          <w:lang w:val="ka-GE"/>
        </w:rPr>
      </w:pPr>
      <w:r>
        <w:rPr>
          <w:noProof/>
        </w:rPr>
        <w:drawing>
          <wp:inline distT="0" distB="0" distL="0" distR="0" wp14:anchorId="39EBBA50" wp14:editId="12F35E9A">
            <wp:extent cx="3576285" cy="1875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784" cy="1883204"/>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5E244F41" w:rsidR="009815C7" w:rsidRDefault="009815C7" w:rsidP="00386E66">
      <w:pPr>
        <w:spacing w:after="0" w:line="240" w:lineRule="auto"/>
        <w:jc w:val="both"/>
        <w:rPr>
          <w:rFonts w:ascii="Sylfaen" w:hAnsi="Sylfaen" w:cs="Sylfaen"/>
          <w:b/>
        </w:rPr>
      </w:pPr>
    </w:p>
    <w:p w14:paraId="32014DC0" w14:textId="09ECFC2C" w:rsidR="001653BA" w:rsidRDefault="001653BA" w:rsidP="00386E66">
      <w:pPr>
        <w:spacing w:after="0" w:line="240" w:lineRule="auto"/>
        <w:jc w:val="both"/>
        <w:rPr>
          <w:rFonts w:ascii="Sylfaen" w:hAnsi="Sylfaen" w:cs="Sylfaen"/>
          <w:b/>
        </w:rPr>
      </w:pPr>
    </w:p>
    <w:p w14:paraId="6392E492" w14:textId="5F4E4C08" w:rsidR="001653BA" w:rsidRDefault="001653BA" w:rsidP="00386E66">
      <w:pPr>
        <w:spacing w:after="0" w:line="240" w:lineRule="auto"/>
        <w:jc w:val="both"/>
        <w:rPr>
          <w:rFonts w:ascii="Sylfaen" w:hAnsi="Sylfaen" w:cs="Sylfaen"/>
          <w:b/>
        </w:rPr>
      </w:pPr>
    </w:p>
    <w:p w14:paraId="59C7AF7D" w14:textId="77777777" w:rsidR="001653BA" w:rsidRPr="00E37C5C" w:rsidRDefault="001653BA"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1DF891A0"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8F0953">
        <w:rPr>
          <w:rFonts w:ascii="Sylfaen" w:hAnsi="Sylfaen" w:cs="Sylfaen"/>
          <w:lang w:val="ka-GE"/>
        </w:rPr>
        <w:t>გარდაბნის გამწმენდი ნაგებობა</w:t>
      </w:r>
      <w:r w:rsidRPr="00C27890">
        <w:rPr>
          <w:rFonts w:ascii="Sylfaen" w:hAnsi="Sylfaen" w:cs="Calibri"/>
          <w:lang w:val="ka-GE"/>
        </w:rPr>
        <w:t>“</w:t>
      </w:r>
      <w:r w:rsidRPr="00C27890">
        <w:rPr>
          <w:rFonts w:ascii="Sylfaen" w:hAnsi="Sylfaen"/>
          <w:lang w:val="ka-GE"/>
        </w:rPr>
        <w:t xml:space="preserve"> </w:t>
      </w:r>
      <w:r w:rsidR="008F0953">
        <w:rPr>
          <w:rFonts w:ascii="Arial" w:hAnsi="Arial" w:cs="Arial"/>
          <w:lang w:val="ka-GE"/>
        </w:rPr>
        <w:t>(</w:t>
      </w:r>
      <w:r w:rsidR="008F0953">
        <w:rPr>
          <w:rFonts w:ascii="Arial" w:hAnsi="Arial" w:cs="Arial"/>
        </w:rPr>
        <w:t>GST</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8F0953">
        <w:rPr>
          <w:rFonts w:ascii="Arial" w:hAnsi="Arial" w:cs="Arial"/>
          <w:lang w:val="ka-GE"/>
        </w:rPr>
        <w:t>203828</w:t>
      </w:r>
      <w:r w:rsidR="008F0953" w:rsidRPr="008F0953">
        <w:rPr>
          <w:rFonts w:ascii="Arial" w:hAnsi="Arial" w:cs="Arial"/>
          <w:lang w:val="ka-GE"/>
        </w:rPr>
        <w:t>313</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1C4589FA" w:rsidR="00440A96"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w:t>
      </w:r>
      <w:r w:rsidR="008F0953">
        <w:rPr>
          <w:rFonts w:ascii="Sylfaen" w:hAnsi="Sylfaen" w:cs="Sylfaen"/>
          <w:lang w:val="ka-GE"/>
        </w:rPr>
        <w:t>ართი N4-ლაბორატორიული ჭურჭელი)</w:t>
      </w:r>
      <w:r w:rsidR="00742DC5">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8F0953">
        <w:rPr>
          <w:rFonts w:ascii="Sylfaen" w:hAnsi="Sylfaen" w:cs="Sylfaen"/>
          <w:lang w:val="ka-GE"/>
        </w:rPr>
        <w:t xml:space="preserve">30 ივნისისა. </w:t>
      </w:r>
      <w:r w:rsidR="00573628">
        <w:rPr>
          <w:rFonts w:ascii="Sylfaen" w:hAnsi="Sylfaen" w:cs="Sylfaen"/>
          <w:lang w:val="ka-GE"/>
        </w:rPr>
        <w:t xml:space="preserve"> </w:t>
      </w:r>
    </w:p>
    <w:p w14:paraId="492EBBD2" w14:textId="2E2D4740"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მოწოდებული რეაგენტების ვადა უნდა იყოს მინიმუმ ერთი წელი;</w:t>
      </w:r>
    </w:p>
    <w:p w14:paraId="567E2190" w14:textId="1504C509"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3FCC7688"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w:t>
      </w:r>
      <w:r w:rsidR="008F0953">
        <w:rPr>
          <w:rFonts w:ascii="Sylfaen" w:hAnsi="Sylfaen" w:cs="Sylfaen"/>
          <w:lang w:val="ka-GE"/>
        </w:rPr>
        <w:t>ნართი N4-ლაბორატორიული ჭურჭელი</w:t>
      </w:r>
      <w:r w:rsidR="008F0953">
        <w:rPr>
          <w:rFonts w:ascii="Sylfaen" w:hAnsi="Sylfaen" w:cs="Sylfaen"/>
        </w:rPr>
        <w:t>),</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434FC594" w14:textId="77777777" w:rsidR="008F0953" w:rsidRPr="009D5234" w:rsidRDefault="008F0953"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61997E1"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8F0953">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w:t>
      </w:r>
      <w:r w:rsidR="008F0953">
        <w:rPr>
          <w:rFonts w:ascii="Sylfaen" w:hAnsi="Sylfaen" w:cs="Sylfaen"/>
          <w:lang w:val="ka-GE"/>
        </w:rPr>
        <w:t>ი N4-ლაბორატორიული ჭურჭელი</w:t>
      </w:r>
      <w:r w:rsidR="00742DC5">
        <w:rPr>
          <w:rFonts w:ascii="Sylfaen" w:hAnsi="Sylfaen" w:cs="Sylfaen"/>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AAAF0F3" w14:textId="1089D62F" w:rsidR="00FD0815" w:rsidRPr="00B04164" w:rsidRDefault="00056A31" w:rsidP="00386E66">
      <w:pPr>
        <w:jc w:val="both"/>
        <w:rPr>
          <w:rFonts w:ascii="Sylfaen" w:hAnsi="Sylfaen"/>
          <w:b/>
          <w:lang w:val="ka-GE"/>
        </w:rPr>
      </w:pPr>
      <w:bookmarkStart w:id="0" w:name="_GoBack"/>
      <w:bookmarkEnd w:id="0"/>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50DDECA7" w:rsidR="00564625" w:rsidRPr="008F0953" w:rsidRDefault="008767C9" w:rsidP="00386E66">
      <w:pPr>
        <w:jc w:val="both"/>
        <w:rPr>
          <w:rFonts w:ascii="Sylfaen" w:hAnsi="Sylfaen" w:cs="Sylfaen"/>
          <w:b/>
          <w:u w:val="single"/>
          <w:lang w:val="ka-GE"/>
        </w:rPr>
      </w:pPr>
      <w:r>
        <w:rPr>
          <w:rFonts w:ascii="Sylfaen" w:hAnsi="Sylfaen" w:cs="Sylfaen"/>
          <w:lang w:val="ka-GE"/>
        </w:rPr>
        <w:lastRenderedPageBreak/>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მისამართზე: ქ. თბილისი, </w:t>
      </w:r>
      <w:r w:rsidR="008F0953">
        <w:rPr>
          <w:rFonts w:ascii="Sylfaen" w:hAnsi="Sylfaen" w:cs="Sylfaen"/>
          <w:lang w:val="ka-GE"/>
        </w:rPr>
        <w:t xml:space="preserve">გარდაბანი, ყოფილი თბილსრესის მიმდებარე ტერიტორია. </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19612556"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lastRenderedPageBreak/>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BF882" w14:textId="77777777" w:rsidR="00AA1C6B" w:rsidRDefault="00AA1C6B" w:rsidP="007902EA">
      <w:pPr>
        <w:spacing w:after="0" w:line="240" w:lineRule="auto"/>
      </w:pPr>
      <w:r>
        <w:separator/>
      </w:r>
    </w:p>
  </w:endnote>
  <w:endnote w:type="continuationSeparator" w:id="0">
    <w:p w14:paraId="4FA8A0EB" w14:textId="77777777" w:rsidR="00AA1C6B" w:rsidRDefault="00AA1C6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A9653AB" w:rsidR="004A3BD8" w:rsidRDefault="004A3BD8">
        <w:pPr>
          <w:pStyle w:val="Footer"/>
          <w:jc w:val="right"/>
        </w:pPr>
        <w:r>
          <w:fldChar w:fldCharType="begin"/>
        </w:r>
        <w:r>
          <w:instrText xml:space="preserve"> PAGE   \* MERGEFORMAT </w:instrText>
        </w:r>
        <w:r>
          <w:fldChar w:fldCharType="separate"/>
        </w:r>
        <w:r w:rsidR="00394E68">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E615" w14:textId="77777777" w:rsidR="00AA1C6B" w:rsidRDefault="00AA1C6B" w:rsidP="007902EA">
      <w:pPr>
        <w:spacing w:after="0" w:line="240" w:lineRule="auto"/>
      </w:pPr>
      <w:r>
        <w:separator/>
      </w:r>
    </w:p>
  </w:footnote>
  <w:footnote w:type="continuationSeparator" w:id="0">
    <w:p w14:paraId="4A5F4BC1" w14:textId="77777777" w:rsidR="00AA1C6B" w:rsidRDefault="00AA1C6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653BA"/>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94E68"/>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0953"/>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1C6B"/>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C6930"/>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7605-35C9-4BE9-A05B-42097770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2021-02-08T20:05:00Z</dcterms:created>
  <dcterms:modified xsi:type="dcterms:W3CDTF">2022-01-27T15:37:00Z</dcterms:modified>
</cp:coreProperties>
</file>